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671" w:rsidRDefault="00E35A36">
      <w:pPr>
        <w:pStyle w:val="Heading1"/>
        <w:spacing w:before="76" w:line="275" w:lineRule="exact"/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Draupadi Shrivastava</w:t>
      </w:r>
    </w:p>
    <w:p w:rsidR="00C76671" w:rsidRDefault="00FB20E4">
      <w:pPr>
        <w:ind w:right="3705"/>
        <w:rPr>
          <w:rFonts w:ascii="Times New Roman"/>
        </w:rPr>
      </w:pPr>
      <w:r w:rsidRPr="00FB20E4">
        <w:rPr>
          <w:rFonts w:ascii="Times New Roman"/>
          <w:sz w:val="20"/>
          <w:szCs w:val="20"/>
        </w:rPr>
        <w:t xml:space="preserve">C ,344 </w:t>
      </w:r>
      <w:r>
        <w:rPr>
          <w:rFonts w:ascii="Times New Roman"/>
          <w:sz w:val="20"/>
          <w:szCs w:val="20"/>
        </w:rPr>
        <w:t>ANAND</w:t>
      </w:r>
      <w:r w:rsidRPr="00FB20E4">
        <w:rPr>
          <w:rFonts w:ascii="Times New Roman"/>
          <w:sz w:val="20"/>
          <w:szCs w:val="20"/>
        </w:rPr>
        <w:t xml:space="preserve"> </w:t>
      </w:r>
      <w:r w:rsidR="003A4830">
        <w:rPr>
          <w:rFonts w:ascii="Times New Roman"/>
          <w:sz w:val="20"/>
          <w:szCs w:val="20"/>
        </w:rPr>
        <w:t>NAGAR</w:t>
      </w:r>
      <w:r w:rsidRPr="00FB20E4">
        <w:rPr>
          <w:rFonts w:ascii="Times New Roman"/>
          <w:sz w:val="20"/>
          <w:szCs w:val="20"/>
        </w:rPr>
        <w:t xml:space="preserve"> </w:t>
      </w:r>
      <w:r w:rsidR="00770EE4">
        <w:rPr>
          <w:rFonts w:ascii="Times New Roman"/>
          <w:sz w:val="20"/>
          <w:szCs w:val="20"/>
        </w:rPr>
        <w:t>BAHODAPUR, GWALIOR</w:t>
      </w:r>
      <w:r w:rsidR="00770EE4">
        <w:rPr>
          <w:rFonts w:ascii="Times New Roman"/>
        </w:rPr>
        <w:t>- 47400</w:t>
      </w:r>
      <w:r w:rsidR="003A4830">
        <w:rPr>
          <w:rFonts w:ascii="Times New Roman"/>
        </w:rPr>
        <w:t>9</w:t>
      </w:r>
    </w:p>
    <w:p w:rsidR="00211E6E" w:rsidRDefault="00770EE4" w:rsidP="002A0B19">
      <w:pPr>
        <w:ind w:right="3705"/>
        <w:rPr>
          <w:rFonts w:ascii="Times New Roman"/>
        </w:rPr>
      </w:pPr>
      <w:r>
        <w:rPr>
          <w:rFonts w:ascii="Times New Roman"/>
          <w:color w:val="001F5F"/>
        </w:rPr>
        <w:t>Mob</w:t>
      </w:r>
      <w:r w:rsidR="00211E6E">
        <w:rPr>
          <w:rFonts w:ascii="Times New Roman"/>
          <w:color w:val="001F5F"/>
        </w:rPr>
        <w:t>:</w:t>
      </w:r>
      <w:r>
        <w:rPr>
          <w:rFonts w:ascii="Times New Roman"/>
          <w:color w:val="001F5F"/>
          <w:spacing w:val="-5"/>
        </w:rPr>
        <w:t xml:space="preserve"> </w:t>
      </w:r>
      <w:r w:rsidR="002A0B19" w:rsidRPr="002A0B19">
        <w:rPr>
          <w:rFonts w:ascii="Times New Roman"/>
        </w:rPr>
        <w:t>+91 9340021771</w:t>
      </w:r>
    </w:p>
    <w:p w:rsidR="00C76671" w:rsidRDefault="00770EE4" w:rsidP="002A0B19">
      <w:pPr>
        <w:ind w:right="3705"/>
        <w:rPr>
          <w:rFonts w:ascii="Times New Roman"/>
          <w:b/>
        </w:rPr>
      </w:pPr>
      <w:r>
        <w:rPr>
          <w:color w:val="001F5F"/>
        </w:rPr>
        <w:t xml:space="preserve">Email: </w:t>
      </w:r>
      <w:hyperlink r:id="rId8" w:history="1">
        <w:r w:rsidR="00CA25FB" w:rsidRPr="00107C44">
          <w:rPr>
            <w:rStyle w:val="Hyperlink"/>
          </w:rPr>
          <w:t>draupadiratna20@gmail.com</w:t>
        </w:r>
      </w:hyperlink>
      <w:r w:rsidR="00CA25FB">
        <w:t xml:space="preserve"> </w:t>
      </w:r>
    </w:p>
    <w:p w:rsidR="00C76671" w:rsidRDefault="00770EE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Career Objective:</w:t>
      </w:r>
    </w:p>
    <w:p w:rsidR="00C76671" w:rsidRDefault="00770E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Looking for a challenging role in a reputable organization to utilize my management skills for the growth of the organization as well as to enhance my knowledge </w:t>
      </w:r>
      <w:r w:rsidR="008F10F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the </w:t>
      </w:r>
      <w:r w:rsidR="008F10FA">
        <w:rPr>
          <w:rFonts w:ascii="Calibri" w:hAnsi="Calibri" w:cs="Calibri"/>
          <w:sz w:val="24"/>
          <w:szCs w:val="24"/>
        </w:rPr>
        <w:t xml:space="preserve">HR </w:t>
      </w:r>
      <w:r w:rsidR="009639AA">
        <w:rPr>
          <w:rFonts w:ascii="Calibri" w:hAnsi="Calibri" w:cs="Calibri"/>
          <w:sz w:val="24"/>
          <w:szCs w:val="24"/>
        </w:rPr>
        <w:t>field.</w:t>
      </w:r>
    </w:p>
    <w:p w:rsidR="00C76671" w:rsidRDefault="00C76671">
      <w:pPr>
        <w:pStyle w:val="BodyText"/>
        <w:rPr>
          <w:rFonts w:ascii="Calibri" w:hAnsi="Calibri" w:cs="Calibri"/>
          <w:sz w:val="24"/>
          <w:szCs w:val="24"/>
        </w:rPr>
      </w:pPr>
    </w:p>
    <w:p w:rsidR="00C76671" w:rsidRDefault="00770EE4">
      <w:pPr>
        <w:spacing w:before="169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Academic Details:</w:t>
      </w:r>
    </w:p>
    <w:p w:rsidR="00C76671" w:rsidRDefault="00C76671">
      <w:pPr>
        <w:pStyle w:val="BodyText"/>
        <w:rPr>
          <w:rFonts w:ascii="Calibri" w:hAnsi="Calibri" w:cs="Calibri"/>
          <w:b/>
          <w:sz w:val="20"/>
        </w:rPr>
      </w:pPr>
    </w:p>
    <w:p w:rsidR="00C76671" w:rsidRDefault="00C76671">
      <w:pPr>
        <w:pStyle w:val="BodyText"/>
        <w:spacing w:before="1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828"/>
        <w:gridCol w:w="1815"/>
        <w:gridCol w:w="2948"/>
        <w:gridCol w:w="1962"/>
      </w:tblGrid>
      <w:tr w:rsidR="00C76671">
        <w:trPr>
          <w:trHeight w:val="1024"/>
          <w:jc w:val="center"/>
        </w:trPr>
        <w:tc>
          <w:tcPr>
            <w:tcW w:w="1663" w:type="dxa"/>
          </w:tcPr>
          <w:p w:rsidR="00C76671" w:rsidRDefault="00C76671">
            <w:pPr>
              <w:pStyle w:val="TableParagraph"/>
              <w:spacing w:before="6"/>
              <w:rPr>
                <w:rFonts w:ascii="Calibri" w:hAnsi="Calibri" w:cs="Calibri"/>
                <w:b/>
                <w:sz w:val="20"/>
              </w:rPr>
            </w:pPr>
          </w:p>
          <w:p w:rsidR="00C76671" w:rsidRDefault="00770EE4">
            <w:pPr>
              <w:pStyle w:val="TableParagraph"/>
              <w:ind w:left="149" w:right="143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Examination</w:t>
            </w:r>
          </w:p>
        </w:tc>
        <w:tc>
          <w:tcPr>
            <w:tcW w:w="828" w:type="dxa"/>
          </w:tcPr>
          <w:p w:rsidR="00C76671" w:rsidRDefault="00C76671">
            <w:pPr>
              <w:pStyle w:val="TableParagraph"/>
              <w:spacing w:before="6"/>
              <w:rPr>
                <w:rFonts w:ascii="Calibri" w:hAnsi="Calibri" w:cs="Calibri"/>
                <w:b/>
                <w:sz w:val="20"/>
              </w:rPr>
            </w:pPr>
          </w:p>
          <w:p w:rsidR="00C76671" w:rsidRDefault="00770EE4">
            <w:pPr>
              <w:pStyle w:val="TableParagraph"/>
              <w:ind w:left="139" w:right="131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Year</w:t>
            </w:r>
          </w:p>
        </w:tc>
        <w:tc>
          <w:tcPr>
            <w:tcW w:w="1815" w:type="dxa"/>
          </w:tcPr>
          <w:p w:rsidR="00C76671" w:rsidRDefault="00C76671">
            <w:pPr>
              <w:pStyle w:val="TableParagraph"/>
              <w:spacing w:before="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76671" w:rsidRDefault="00770EE4">
            <w:pPr>
              <w:pStyle w:val="TableParagraph"/>
              <w:ind w:left="26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948" w:type="dxa"/>
          </w:tcPr>
          <w:p w:rsidR="00C76671" w:rsidRDefault="00C76671">
            <w:pPr>
              <w:pStyle w:val="TableParagraph"/>
              <w:spacing w:before="6"/>
              <w:rPr>
                <w:rFonts w:ascii="Calibri" w:hAnsi="Calibri" w:cs="Calibri"/>
                <w:b/>
                <w:sz w:val="20"/>
              </w:rPr>
            </w:pPr>
          </w:p>
          <w:p w:rsidR="00C76671" w:rsidRDefault="00770EE4">
            <w:pPr>
              <w:pStyle w:val="TableParagraph"/>
              <w:ind w:left="935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Institution</w:t>
            </w:r>
          </w:p>
        </w:tc>
        <w:tc>
          <w:tcPr>
            <w:tcW w:w="1962" w:type="dxa"/>
          </w:tcPr>
          <w:p w:rsidR="00C76671" w:rsidRDefault="00C76671">
            <w:pPr>
              <w:pStyle w:val="TableParagraph"/>
              <w:spacing w:before="6"/>
              <w:rPr>
                <w:rFonts w:ascii="Calibri" w:hAnsi="Calibri" w:cs="Calibri"/>
                <w:b/>
                <w:sz w:val="20"/>
              </w:rPr>
            </w:pPr>
          </w:p>
          <w:p w:rsidR="00C76671" w:rsidRDefault="00770EE4">
            <w:pPr>
              <w:pStyle w:val="TableParagraph"/>
              <w:ind w:left="175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Board/University</w:t>
            </w:r>
          </w:p>
        </w:tc>
      </w:tr>
      <w:tr w:rsidR="00C76671">
        <w:trPr>
          <w:trHeight w:val="827"/>
          <w:jc w:val="center"/>
        </w:trPr>
        <w:tc>
          <w:tcPr>
            <w:tcW w:w="1663" w:type="dxa"/>
          </w:tcPr>
          <w:p w:rsidR="00C76671" w:rsidRDefault="00B919F7" w:rsidP="00B26B0C">
            <w:pPr>
              <w:pStyle w:val="TableParagraph"/>
              <w:spacing w:line="268" w:lineRule="exact"/>
              <w:ind w:left="148" w:right="14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MBA</w:t>
            </w:r>
          </w:p>
        </w:tc>
        <w:tc>
          <w:tcPr>
            <w:tcW w:w="828" w:type="dxa"/>
          </w:tcPr>
          <w:p w:rsidR="00C76671" w:rsidRDefault="00770EE4">
            <w:pPr>
              <w:pStyle w:val="TableParagraph"/>
              <w:spacing w:line="268" w:lineRule="exact"/>
              <w:ind w:left="138" w:right="13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  <w:r w:rsidR="00B919F7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1815" w:type="dxa"/>
          </w:tcPr>
          <w:p w:rsidR="00C76671" w:rsidRDefault="00745453" w:rsidP="00745453">
            <w:pPr>
              <w:pStyle w:val="TableParagraph"/>
              <w:spacing w:line="268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770EE4">
              <w:rPr>
                <w:rFonts w:ascii="Calibri" w:hAnsi="Calibri" w:cs="Calibri"/>
                <w:sz w:val="24"/>
                <w:szCs w:val="24"/>
              </w:rPr>
              <w:t>7</w:t>
            </w:r>
            <w:r w:rsidR="00A74AA2">
              <w:rPr>
                <w:rFonts w:ascii="Calibri" w:hAnsi="Calibri" w:cs="Calibri"/>
                <w:sz w:val="24"/>
                <w:szCs w:val="24"/>
              </w:rPr>
              <w:t>8.80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2948" w:type="dxa"/>
          </w:tcPr>
          <w:p w:rsidR="00C76671" w:rsidRDefault="004C0173">
            <w:pPr>
              <w:pStyle w:val="TableParagraph"/>
              <w:spacing w:line="268" w:lineRule="exact"/>
              <w:ind w:left="109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Jiwaji University</w:t>
            </w:r>
          </w:p>
          <w:p w:rsidR="00C76671" w:rsidRDefault="00C76671" w:rsidP="004C0173">
            <w:pPr>
              <w:pStyle w:val="TableParagraph"/>
              <w:spacing w:line="270" w:lineRule="atLeast"/>
              <w:ind w:left="109" w:right="117"/>
              <w:rPr>
                <w:rFonts w:ascii="Calibri" w:hAnsi="Calibri" w:cs="Calibri"/>
                <w:sz w:val="24"/>
              </w:rPr>
            </w:pPr>
          </w:p>
        </w:tc>
        <w:tc>
          <w:tcPr>
            <w:tcW w:w="1962" w:type="dxa"/>
          </w:tcPr>
          <w:p w:rsidR="00C76671" w:rsidRDefault="007F6374">
            <w:pPr>
              <w:pStyle w:val="TableParagraph"/>
              <w:spacing w:line="268" w:lineRule="exact"/>
              <w:ind w:left="11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Jiwaji University</w:t>
            </w:r>
          </w:p>
        </w:tc>
      </w:tr>
      <w:tr w:rsidR="00B26B0C">
        <w:trPr>
          <w:trHeight w:val="827"/>
          <w:jc w:val="center"/>
        </w:trPr>
        <w:tc>
          <w:tcPr>
            <w:tcW w:w="1663" w:type="dxa"/>
          </w:tcPr>
          <w:p w:rsidR="00B26B0C" w:rsidRDefault="00B919F7" w:rsidP="000D2ACF">
            <w:pPr>
              <w:pStyle w:val="TableParagraph"/>
              <w:spacing w:line="268" w:lineRule="exact"/>
              <w:ind w:left="148" w:right="143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BBA</w:t>
            </w:r>
          </w:p>
        </w:tc>
        <w:tc>
          <w:tcPr>
            <w:tcW w:w="828" w:type="dxa"/>
          </w:tcPr>
          <w:p w:rsidR="00B26B0C" w:rsidRDefault="003421C2">
            <w:pPr>
              <w:pStyle w:val="TableParagraph"/>
              <w:spacing w:line="268" w:lineRule="exact"/>
              <w:ind w:left="138" w:right="13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2016</w:t>
            </w:r>
          </w:p>
        </w:tc>
        <w:tc>
          <w:tcPr>
            <w:tcW w:w="1815" w:type="dxa"/>
          </w:tcPr>
          <w:p w:rsidR="00B26B0C" w:rsidRDefault="001335BC" w:rsidP="001335BC">
            <w:pPr>
              <w:pStyle w:val="TableParagraph"/>
              <w:spacing w:line="268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74.36%</w:t>
            </w:r>
          </w:p>
        </w:tc>
        <w:tc>
          <w:tcPr>
            <w:tcW w:w="2948" w:type="dxa"/>
          </w:tcPr>
          <w:p w:rsidR="00B26B0C" w:rsidRDefault="003421C2">
            <w:pPr>
              <w:pStyle w:val="TableParagraph"/>
              <w:spacing w:line="268" w:lineRule="exact"/>
              <w:ind w:left="109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Jain </w:t>
            </w:r>
            <w:r w:rsidR="00354E63">
              <w:rPr>
                <w:rFonts w:ascii="Calibri" w:hAnsi="Calibri" w:cs="Calibri"/>
                <w:sz w:val="24"/>
              </w:rPr>
              <w:t>Group of College</w:t>
            </w:r>
          </w:p>
        </w:tc>
        <w:tc>
          <w:tcPr>
            <w:tcW w:w="1962" w:type="dxa"/>
          </w:tcPr>
          <w:p w:rsidR="00B26B0C" w:rsidRDefault="00991FC1">
            <w:pPr>
              <w:pStyle w:val="TableParagraph"/>
              <w:spacing w:line="268" w:lineRule="exact"/>
              <w:ind w:left="11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Jiwaji University</w:t>
            </w:r>
          </w:p>
        </w:tc>
      </w:tr>
      <w:tr w:rsidR="00C76671">
        <w:trPr>
          <w:trHeight w:val="551"/>
          <w:jc w:val="center"/>
        </w:trPr>
        <w:tc>
          <w:tcPr>
            <w:tcW w:w="1663" w:type="dxa"/>
          </w:tcPr>
          <w:p w:rsidR="00C76671" w:rsidRDefault="00770EE4">
            <w:pPr>
              <w:pStyle w:val="TableParagraph"/>
              <w:spacing w:line="268" w:lineRule="exact"/>
              <w:ind w:left="149" w:right="139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Class XII</w:t>
            </w:r>
          </w:p>
        </w:tc>
        <w:tc>
          <w:tcPr>
            <w:tcW w:w="828" w:type="dxa"/>
          </w:tcPr>
          <w:p w:rsidR="00C76671" w:rsidRDefault="00770EE4">
            <w:pPr>
              <w:pStyle w:val="TableParagraph"/>
              <w:spacing w:line="268" w:lineRule="exact"/>
              <w:ind w:left="138" w:right="13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201</w:t>
            </w:r>
            <w:r w:rsidR="000D2ACF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815" w:type="dxa"/>
          </w:tcPr>
          <w:p w:rsidR="00C76671" w:rsidRDefault="00770EE4">
            <w:pPr>
              <w:pStyle w:val="TableParagraph"/>
              <w:spacing w:line="268" w:lineRule="exact"/>
              <w:ind w:right="57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6</w:t>
            </w:r>
            <w:r w:rsidR="00775380">
              <w:rPr>
                <w:rFonts w:ascii="Calibri" w:hAnsi="Calibri" w:cs="Calibri"/>
                <w:sz w:val="24"/>
                <w:szCs w:val="24"/>
              </w:rPr>
              <w:t>0%</w:t>
            </w:r>
          </w:p>
        </w:tc>
        <w:tc>
          <w:tcPr>
            <w:tcW w:w="2948" w:type="dxa"/>
          </w:tcPr>
          <w:p w:rsidR="00C76671" w:rsidRDefault="00770EE4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D4613">
              <w:rPr>
                <w:rFonts w:ascii="Calibri" w:hAnsi="Calibri" w:cs="Calibri"/>
                <w:sz w:val="24"/>
                <w:szCs w:val="24"/>
              </w:rPr>
              <w:t xml:space="preserve">Venus Public </w:t>
            </w:r>
            <w:r w:rsidR="000D2ACF">
              <w:rPr>
                <w:rFonts w:ascii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962" w:type="dxa"/>
          </w:tcPr>
          <w:p w:rsidR="00C76671" w:rsidRDefault="00A93C01">
            <w:pPr>
              <w:pStyle w:val="TableParagraph"/>
              <w:ind w:left="1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CBSE</w:t>
            </w:r>
          </w:p>
        </w:tc>
      </w:tr>
      <w:tr w:rsidR="00C76671">
        <w:trPr>
          <w:trHeight w:val="554"/>
          <w:jc w:val="center"/>
        </w:trPr>
        <w:tc>
          <w:tcPr>
            <w:tcW w:w="1663" w:type="dxa"/>
          </w:tcPr>
          <w:p w:rsidR="00C76671" w:rsidRDefault="00770EE4">
            <w:pPr>
              <w:pStyle w:val="TableParagraph"/>
              <w:spacing w:line="270" w:lineRule="exact"/>
              <w:ind w:left="149" w:right="142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Class X</w:t>
            </w:r>
          </w:p>
        </w:tc>
        <w:tc>
          <w:tcPr>
            <w:tcW w:w="828" w:type="dxa"/>
          </w:tcPr>
          <w:p w:rsidR="00C76671" w:rsidRDefault="00770EE4">
            <w:pPr>
              <w:pStyle w:val="TableParagraph"/>
              <w:spacing w:line="270" w:lineRule="exact"/>
              <w:ind w:left="138" w:right="13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2011</w:t>
            </w:r>
          </w:p>
        </w:tc>
        <w:tc>
          <w:tcPr>
            <w:tcW w:w="1815" w:type="dxa"/>
          </w:tcPr>
          <w:p w:rsidR="00C76671" w:rsidRDefault="00775380" w:rsidP="00775380">
            <w:pPr>
              <w:pStyle w:val="TableParagraph"/>
              <w:spacing w:before="2"/>
              <w:ind w:left="587" w:right="5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78%</w:t>
            </w:r>
          </w:p>
        </w:tc>
        <w:tc>
          <w:tcPr>
            <w:tcW w:w="2948" w:type="dxa"/>
          </w:tcPr>
          <w:p w:rsidR="00C76671" w:rsidRDefault="00115B2C">
            <w:pPr>
              <w:pStyle w:val="TableParagraph"/>
              <w:spacing w:line="27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03BF">
              <w:rPr>
                <w:rFonts w:ascii="Calibri" w:hAnsi="Calibri" w:cs="Calibri"/>
                <w:sz w:val="24"/>
                <w:szCs w:val="24"/>
              </w:rPr>
              <w:t>Venus Public</w:t>
            </w:r>
            <w:r w:rsidR="00770EE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962" w:type="dxa"/>
          </w:tcPr>
          <w:p w:rsidR="00C76671" w:rsidRDefault="00115B2C">
            <w:pPr>
              <w:pStyle w:val="TableParagraph"/>
              <w:spacing w:before="2"/>
              <w:ind w:left="11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CBSE</w:t>
            </w:r>
          </w:p>
        </w:tc>
      </w:tr>
    </w:tbl>
    <w:p w:rsidR="00C76671" w:rsidRDefault="00C76671">
      <w:pPr>
        <w:pStyle w:val="BodyText"/>
        <w:rPr>
          <w:rFonts w:ascii="Calibri" w:hAnsi="Calibri" w:cs="Calibri"/>
          <w:sz w:val="24"/>
        </w:rPr>
      </w:pPr>
    </w:p>
    <w:p w:rsidR="007B2CD0" w:rsidRDefault="007B2CD0">
      <w:pPr>
        <w:pStyle w:val="BodyText"/>
        <w:rPr>
          <w:rFonts w:ascii="Calibri" w:hAnsi="Calibri" w:cs="Calibri"/>
          <w:sz w:val="24"/>
        </w:rPr>
      </w:pPr>
    </w:p>
    <w:p w:rsidR="00C76671" w:rsidRDefault="00770EE4" w:rsidP="000A781A">
      <w:pPr>
        <w:pStyle w:val="Heading1"/>
        <w:spacing w:before="7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Extra-Curricular Activities:</w:t>
      </w:r>
      <w:r w:rsidR="00095989">
        <w:rPr>
          <w:rFonts w:ascii="Calibri" w:hAnsi="Calibri" w:cs="Calibri"/>
        </w:rPr>
        <w:t xml:space="preserve"> </w:t>
      </w:r>
    </w:p>
    <w:p w:rsidR="00095989" w:rsidRPr="00095989" w:rsidRDefault="00095989" w:rsidP="00095989"/>
    <w:p w:rsidR="00C76671" w:rsidRDefault="00770EE4">
      <w:pPr>
        <w:pStyle w:val="ListParagraph"/>
        <w:numPr>
          <w:ilvl w:val="0"/>
          <w:numId w:val="2"/>
        </w:numPr>
        <w:tabs>
          <w:tab w:val="left" w:pos="782"/>
        </w:tabs>
        <w:spacing w:line="26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Contribute as </w:t>
      </w:r>
      <w:r w:rsidR="0024126B">
        <w:rPr>
          <w:rFonts w:ascii="Calibri" w:hAnsi="Calibri" w:cs="Calibri"/>
        </w:rPr>
        <w:t xml:space="preserve">Head Girl </w:t>
      </w:r>
      <w:r w:rsidR="00327A37">
        <w:rPr>
          <w:rFonts w:ascii="Calibri" w:hAnsi="Calibri" w:cs="Calibri"/>
        </w:rPr>
        <w:t xml:space="preserve">in </w:t>
      </w:r>
      <w:r w:rsidR="00085683">
        <w:rPr>
          <w:rFonts w:ascii="Calibri" w:hAnsi="Calibri" w:cs="Calibri"/>
        </w:rPr>
        <w:t>our College.</w:t>
      </w:r>
    </w:p>
    <w:p w:rsidR="00C76671" w:rsidRDefault="00770EE4">
      <w:pPr>
        <w:pStyle w:val="ListParagraph"/>
        <w:numPr>
          <w:ilvl w:val="0"/>
          <w:numId w:val="2"/>
        </w:numPr>
        <w:tabs>
          <w:tab w:val="left" w:pos="809"/>
        </w:tabs>
        <w:spacing w:line="270" w:lineRule="exact"/>
        <w:rPr>
          <w:rFonts w:ascii="Calibri" w:hAnsi="Calibri" w:cs="Calibri"/>
        </w:rPr>
      </w:pPr>
      <w:r>
        <w:rPr>
          <w:rFonts w:ascii="Calibri" w:hAnsi="Calibri" w:cs="Calibri"/>
        </w:rPr>
        <w:t>Participated in</w:t>
      </w:r>
      <w:r w:rsidR="0024126B">
        <w:rPr>
          <w:rFonts w:ascii="Calibri" w:hAnsi="Calibri" w:cs="Calibri"/>
        </w:rPr>
        <w:t xml:space="preserve"> debates &amp;</w:t>
      </w:r>
      <w:r w:rsidR="0026150A">
        <w:rPr>
          <w:rFonts w:ascii="Calibri" w:hAnsi="Calibri" w:cs="Calibri"/>
        </w:rPr>
        <w:t xml:space="preserve"> Painting Competition</w:t>
      </w:r>
      <w:r w:rsidR="0024126B">
        <w:rPr>
          <w:rFonts w:ascii="Calibri" w:hAnsi="Calibri" w:cs="Calibri"/>
        </w:rPr>
        <w:t>.</w:t>
      </w:r>
    </w:p>
    <w:p w:rsidR="00C76671" w:rsidRDefault="00C76671">
      <w:pPr>
        <w:pStyle w:val="ListParagraph"/>
        <w:tabs>
          <w:tab w:val="left" w:pos="809"/>
        </w:tabs>
        <w:spacing w:line="270" w:lineRule="exact"/>
        <w:ind w:left="0" w:firstLine="0"/>
        <w:rPr>
          <w:rFonts w:ascii="Calibri" w:hAnsi="Calibri" w:cs="Calibri"/>
        </w:rPr>
      </w:pPr>
    </w:p>
    <w:p w:rsidR="00A6355B" w:rsidRPr="00A6355B" w:rsidRDefault="00770EE4" w:rsidP="00A6355B">
      <w:pPr>
        <w:pStyle w:val="Heading2"/>
        <w:spacing w:before="212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Internship: </w:t>
      </w:r>
    </w:p>
    <w:p w:rsidR="00C76671" w:rsidRDefault="00092D5F" w:rsidP="00E83166">
      <w:pPr>
        <w:pStyle w:val="Heading2"/>
        <w:numPr>
          <w:ilvl w:val="0"/>
          <w:numId w:val="8"/>
        </w:numPr>
        <w:spacing w:before="212"/>
        <w:rPr>
          <w:rFonts w:ascii="Calibri" w:hAnsi="Calibri" w:cs="Calibri"/>
          <w:b w:val="0"/>
          <w:bCs w:val="0"/>
        </w:rPr>
      </w:pPr>
      <w:r w:rsidRPr="00092D5F">
        <w:rPr>
          <w:rFonts w:ascii="Calibri" w:hAnsi="Calibri" w:cs="Calibri"/>
        </w:rPr>
        <w:t xml:space="preserve">Jain </w:t>
      </w:r>
      <w:r w:rsidR="00CC7FBF">
        <w:rPr>
          <w:rFonts w:ascii="Calibri" w:hAnsi="Calibri" w:cs="Calibri"/>
        </w:rPr>
        <w:t>In</w:t>
      </w:r>
      <w:r w:rsidR="00CC7FBF" w:rsidRPr="00092D5F">
        <w:rPr>
          <w:rFonts w:ascii="Calibri" w:hAnsi="Calibri" w:cs="Calibri"/>
        </w:rPr>
        <w:t>ternational</w:t>
      </w:r>
      <w:r w:rsidRPr="00092D5F">
        <w:rPr>
          <w:rFonts w:ascii="Calibri" w:hAnsi="Calibri" w:cs="Calibri"/>
        </w:rPr>
        <w:t xml:space="preserve"> </w:t>
      </w:r>
      <w:r w:rsidR="00CC7FBF">
        <w:rPr>
          <w:rFonts w:ascii="Calibri" w:hAnsi="Calibri" w:cs="Calibri"/>
        </w:rPr>
        <w:t>S</w:t>
      </w:r>
      <w:r w:rsidRPr="00092D5F">
        <w:rPr>
          <w:rFonts w:ascii="Calibri" w:hAnsi="Calibri" w:cs="Calibri"/>
        </w:rPr>
        <w:t>chool</w:t>
      </w:r>
      <w:r w:rsidR="00AC4EE2">
        <w:rPr>
          <w:rFonts w:ascii="Calibri" w:hAnsi="Calibri" w:cs="Calibri"/>
        </w:rPr>
        <w:t>, Gwalior</w:t>
      </w:r>
    </w:p>
    <w:p w:rsidR="00C76671" w:rsidRPr="00C81CC8" w:rsidRDefault="00C81CC8" w:rsidP="00C81CC8">
      <w:pPr>
        <w:spacing w:before="2"/>
        <w:rPr>
          <w:rFonts w:ascii="Calibri" w:eastAsiaTheme="minorEastAsia" w:hAnsi="Calibri" w:cs="Calibri"/>
        </w:rPr>
      </w:pPr>
      <w:r>
        <w:rPr>
          <w:rFonts w:ascii="Calibri" w:hAnsi="Calibri" w:cs="Calibri"/>
        </w:rPr>
        <w:t xml:space="preserve">              </w:t>
      </w:r>
      <w:r w:rsidR="00AC4EE2" w:rsidRPr="00C81CC8">
        <w:rPr>
          <w:rFonts w:ascii="Calibri" w:hAnsi="Calibri" w:cs="Calibri"/>
        </w:rPr>
        <w:t>Door to Door Marketing</w:t>
      </w:r>
      <w:r w:rsidR="00D23E66" w:rsidRPr="00C81CC8">
        <w:rPr>
          <w:rFonts w:ascii="Calibri" w:hAnsi="Calibri" w:cs="Calibri"/>
        </w:rPr>
        <w:t>.</w:t>
      </w:r>
    </w:p>
    <w:p w:rsidR="00C76671" w:rsidRDefault="00C76671">
      <w:pPr>
        <w:pStyle w:val="ListParagraph"/>
        <w:spacing w:before="2"/>
        <w:ind w:left="360" w:firstLine="0"/>
        <w:rPr>
          <w:rFonts w:ascii="Calibri" w:eastAsiaTheme="minorEastAsia" w:hAnsi="Calibri" w:cs="Calibri"/>
        </w:rPr>
      </w:pPr>
    </w:p>
    <w:p w:rsidR="007B2CD0" w:rsidRDefault="007B2CD0" w:rsidP="005E408B">
      <w:pPr>
        <w:pStyle w:val="Heading2"/>
        <w:ind w:left="0"/>
        <w:rPr>
          <w:rFonts w:ascii="Calibri" w:hAnsi="Calibri" w:cs="Calibri"/>
          <w:sz w:val="24"/>
          <w:szCs w:val="24"/>
        </w:rPr>
      </w:pPr>
    </w:p>
    <w:p w:rsidR="005C20AE" w:rsidRPr="005E408B" w:rsidRDefault="005C20AE" w:rsidP="005E408B">
      <w:pPr>
        <w:pStyle w:val="Heading2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 Trait:</w:t>
      </w:r>
    </w:p>
    <w:p w:rsidR="005C20AE" w:rsidRDefault="005C20AE" w:rsidP="003B7301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line="271" w:lineRule="exact"/>
        <w:rPr>
          <w:rFonts w:ascii="Calibri" w:hAnsi="Calibri" w:cs="Calibri"/>
        </w:rPr>
      </w:pPr>
      <w:r>
        <w:rPr>
          <w:rFonts w:ascii="Calibri" w:hAnsi="Calibri" w:cs="Calibri"/>
          <w:w w:val="90"/>
        </w:rPr>
        <w:t>Good Communication</w:t>
      </w:r>
      <w:r>
        <w:rPr>
          <w:rFonts w:ascii="Calibri" w:hAnsi="Calibri" w:cs="Calibri"/>
          <w:spacing w:val="-14"/>
          <w:w w:val="90"/>
        </w:rPr>
        <w:t xml:space="preserve"> </w:t>
      </w:r>
      <w:r>
        <w:rPr>
          <w:rFonts w:ascii="Calibri" w:hAnsi="Calibri" w:cs="Calibri"/>
          <w:w w:val="90"/>
        </w:rPr>
        <w:t>Skills.</w:t>
      </w:r>
    </w:p>
    <w:p w:rsidR="005C20AE" w:rsidRDefault="005C20AE" w:rsidP="003B7301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line="269" w:lineRule="exact"/>
        <w:rPr>
          <w:rFonts w:ascii="Calibri" w:hAnsi="Calibri" w:cs="Calibri"/>
        </w:rPr>
      </w:pPr>
      <w:r>
        <w:rPr>
          <w:rFonts w:ascii="Calibri" w:hAnsi="Calibri" w:cs="Calibri"/>
          <w:w w:val="95"/>
        </w:rPr>
        <w:t>Ability</w:t>
      </w:r>
      <w:r>
        <w:rPr>
          <w:rFonts w:ascii="Calibri" w:hAnsi="Calibri" w:cs="Calibri"/>
          <w:spacing w:val="-19"/>
          <w:w w:val="95"/>
        </w:rPr>
        <w:t xml:space="preserve"> </w:t>
      </w:r>
      <w:r>
        <w:rPr>
          <w:rFonts w:ascii="Calibri" w:hAnsi="Calibri" w:cs="Calibri"/>
          <w:w w:val="95"/>
        </w:rPr>
        <w:t>to</w:t>
      </w:r>
      <w:r>
        <w:rPr>
          <w:rFonts w:ascii="Calibri" w:hAnsi="Calibri" w:cs="Calibri"/>
          <w:spacing w:val="-19"/>
          <w:w w:val="95"/>
        </w:rPr>
        <w:t xml:space="preserve"> </w:t>
      </w:r>
      <w:r>
        <w:rPr>
          <w:rFonts w:ascii="Calibri" w:hAnsi="Calibri" w:cs="Calibri"/>
          <w:w w:val="95"/>
        </w:rPr>
        <w:t>grasp</w:t>
      </w:r>
      <w:r>
        <w:rPr>
          <w:rFonts w:ascii="Calibri" w:hAnsi="Calibri" w:cs="Calibri"/>
          <w:spacing w:val="-20"/>
          <w:w w:val="95"/>
        </w:rPr>
        <w:t xml:space="preserve"> </w:t>
      </w:r>
      <w:r>
        <w:rPr>
          <w:rFonts w:ascii="Calibri" w:hAnsi="Calibri" w:cs="Calibri"/>
          <w:w w:val="95"/>
        </w:rPr>
        <w:t>things</w:t>
      </w:r>
      <w:r>
        <w:rPr>
          <w:rFonts w:ascii="Calibri" w:hAnsi="Calibri" w:cs="Calibri"/>
          <w:spacing w:val="-22"/>
          <w:w w:val="95"/>
        </w:rPr>
        <w:t xml:space="preserve"> </w:t>
      </w:r>
      <w:r>
        <w:rPr>
          <w:rFonts w:ascii="Calibri" w:hAnsi="Calibri" w:cs="Calibri"/>
          <w:w w:val="95"/>
        </w:rPr>
        <w:t>easily.</w:t>
      </w:r>
    </w:p>
    <w:p w:rsidR="005C20AE" w:rsidRDefault="005C20AE" w:rsidP="003B7301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line="269" w:lineRule="exact"/>
        <w:rPr>
          <w:rFonts w:ascii="Calibri" w:hAnsi="Calibri" w:cs="Calibri"/>
        </w:rPr>
      </w:pPr>
      <w:r>
        <w:rPr>
          <w:rFonts w:ascii="Calibri" w:hAnsi="Calibri" w:cs="Calibri"/>
        </w:rPr>
        <w:t>Creative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4"/>
        </w:rPr>
        <w:t xml:space="preserve"> Problem-solving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</w:rPr>
        <w:t>ability.</w:t>
      </w:r>
    </w:p>
    <w:p w:rsidR="005C20AE" w:rsidRDefault="005C20AE" w:rsidP="003B7301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line="271" w:lineRule="exact"/>
        <w:rPr>
          <w:rFonts w:ascii="Calibri" w:hAnsi="Calibri" w:cs="Calibri"/>
        </w:rPr>
      </w:pPr>
      <w:r>
        <w:rPr>
          <w:rFonts w:ascii="Calibri" w:hAnsi="Calibri" w:cs="Calibri"/>
        </w:rPr>
        <w:t>Cooperative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</w:rPr>
        <w:t>nature</w:t>
      </w:r>
      <w:r>
        <w:rPr>
          <w:rFonts w:ascii="Calibri" w:hAnsi="Calibri" w:cs="Calibri"/>
          <w:spacing w:val="-15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7"/>
        </w:rPr>
        <w:t xml:space="preserve"> </w:t>
      </w:r>
      <w:r>
        <w:rPr>
          <w:rFonts w:ascii="Calibri" w:hAnsi="Calibri" w:cs="Calibri"/>
        </w:rPr>
        <w:t>also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</w:rPr>
        <w:t>believe</w:t>
      </w:r>
      <w:r>
        <w:rPr>
          <w:rFonts w:ascii="Calibri" w:hAnsi="Calibri" w:cs="Calibri"/>
          <w:spacing w:val="-15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</w:rPr>
        <w:t>teamwork.</w:t>
      </w:r>
    </w:p>
    <w:p w:rsidR="00BA0C6B" w:rsidRPr="00BA0C6B" w:rsidRDefault="00BA0C6B" w:rsidP="00BA0C6B">
      <w:pPr>
        <w:tabs>
          <w:tab w:val="left" w:pos="1360"/>
          <w:tab w:val="left" w:pos="1361"/>
        </w:tabs>
        <w:spacing w:line="271" w:lineRule="exact"/>
        <w:rPr>
          <w:rFonts w:ascii="Calibri" w:hAnsi="Calibri" w:cs="Calibri"/>
        </w:rPr>
      </w:pPr>
    </w:p>
    <w:p w:rsidR="00567C85" w:rsidRPr="00085683" w:rsidRDefault="00BA0C6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Hobbies: </w:t>
      </w:r>
      <w:r>
        <w:rPr>
          <w:rFonts w:ascii="Calibri" w:hAnsi="Calibri" w:cs="Calibri"/>
        </w:rPr>
        <w:t>Exercise, Listening Music</w:t>
      </w:r>
      <w:r w:rsidR="00567C8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567C85">
        <w:rPr>
          <w:rFonts w:ascii="Calibri" w:hAnsi="Calibri" w:cs="Calibri"/>
        </w:rPr>
        <w:t>Painting</w:t>
      </w:r>
      <w:r w:rsidR="00C81CC8">
        <w:rPr>
          <w:rFonts w:ascii="Calibri" w:hAnsi="Calibri" w:cs="Calibri"/>
        </w:rPr>
        <w:t xml:space="preserve">, </w:t>
      </w:r>
      <w:r w:rsidR="00A6355B">
        <w:rPr>
          <w:rFonts w:ascii="Calibri" w:hAnsi="Calibri" w:cs="Calibri"/>
        </w:rPr>
        <w:t>&amp; Chess</w:t>
      </w:r>
    </w:p>
    <w:p w:rsidR="00301F40" w:rsidRDefault="00301F40">
      <w:pPr>
        <w:rPr>
          <w:rFonts w:ascii="Calibri" w:hAnsi="Calibri" w:cs="Calibri"/>
        </w:rPr>
      </w:pPr>
    </w:p>
    <w:p w:rsidR="00C76671" w:rsidRDefault="00770EE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Personal details:</w:t>
      </w:r>
    </w:p>
    <w:p w:rsidR="00C76671" w:rsidRDefault="00770EE4">
      <w:pPr>
        <w:pStyle w:val="ListParagraph"/>
        <w:numPr>
          <w:ilvl w:val="0"/>
          <w:numId w:val="6"/>
        </w:numPr>
        <w:tabs>
          <w:tab w:val="left" w:pos="2164"/>
        </w:tabs>
        <w:spacing w:before="240" w:line="48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hAnsi="Calibri" w:cs="Calibri"/>
          <w:b/>
          <w:bCs/>
        </w:rPr>
        <w:t>Father’s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Name: </w:t>
      </w:r>
      <w:r>
        <w:rPr>
          <w:rFonts w:ascii="Calibri" w:hAnsi="Calibri" w:cs="Calibri"/>
        </w:rPr>
        <w:t>Mr</w:t>
      </w:r>
      <w:r>
        <w:rPr>
          <w:rFonts w:ascii="Calibri" w:hAnsi="Calibri" w:cs="Calibri"/>
          <w:b/>
          <w:bCs/>
        </w:rPr>
        <w:t xml:space="preserve">. </w:t>
      </w:r>
      <w:r w:rsidR="00085683">
        <w:rPr>
          <w:rFonts w:ascii="Calibri" w:hAnsi="Calibri" w:cs="Calibri"/>
        </w:rPr>
        <w:t xml:space="preserve"> </w:t>
      </w:r>
      <w:r w:rsidR="00CB0E04" w:rsidRPr="00F270F0">
        <w:rPr>
          <w:rFonts w:ascii="Calibri" w:eastAsiaTheme="minorEastAsia" w:hAnsi="Calibri" w:cs="Calibri"/>
        </w:rPr>
        <w:t>Vishnu</w:t>
      </w:r>
      <w:r w:rsidR="00CB0E04">
        <w:rPr>
          <w:rFonts w:ascii="Calibri" w:eastAsiaTheme="minorEastAsia" w:hAnsi="Calibri" w:cs="Calibri"/>
          <w:b/>
          <w:bCs/>
        </w:rPr>
        <w:t xml:space="preserve"> </w:t>
      </w:r>
      <w:r w:rsidR="00CB0E04" w:rsidRPr="00F270F0">
        <w:rPr>
          <w:rFonts w:ascii="Calibri" w:eastAsiaTheme="minorEastAsia" w:hAnsi="Calibri" w:cs="Calibri"/>
        </w:rPr>
        <w:t>Swaroop</w:t>
      </w:r>
      <w:r w:rsidR="00CB0E04">
        <w:rPr>
          <w:rFonts w:ascii="Calibri" w:eastAsiaTheme="minorEastAsia" w:hAnsi="Calibri" w:cs="Calibri"/>
          <w:b/>
          <w:bCs/>
        </w:rPr>
        <w:t xml:space="preserve"> </w:t>
      </w:r>
      <w:r w:rsidR="00CB0E04" w:rsidRPr="00F270F0">
        <w:rPr>
          <w:rFonts w:ascii="Calibri" w:eastAsiaTheme="minorEastAsia" w:hAnsi="Calibri" w:cs="Calibri"/>
        </w:rPr>
        <w:t>Shrivastava</w:t>
      </w:r>
    </w:p>
    <w:p w:rsidR="00C76671" w:rsidRDefault="00770EE4">
      <w:pPr>
        <w:pStyle w:val="ListParagraph"/>
        <w:numPr>
          <w:ilvl w:val="0"/>
          <w:numId w:val="6"/>
        </w:numPr>
        <w:tabs>
          <w:tab w:val="left" w:pos="1540"/>
          <w:tab w:val="left" w:pos="2166"/>
        </w:tabs>
        <w:spacing w:before="7" w:line="48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hAnsi="Calibri" w:cs="Calibri"/>
          <w:b/>
          <w:bCs/>
        </w:rPr>
        <w:t>Date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of Birth: </w:t>
      </w:r>
      <w:r w:rsidR="002E1415">
        <w:rPr>
          <w:rFonts w:ascii="Calibri" w:hAnsi="Calibri" w:cs="Calibri"/>
        </w:rPr>
        <w:t>20</w:t>
      </w:r>
      <w:r>
        <w:rPr>
          <w:rFonts w:ascii="Calibri" w:hAnsi="Calibri" w:cs="Calibri"/>
        </w:rPr>
        <w:t>-0</w:t>
      </w:r>
      <w:r w:rsidR="002E1415">
        <w:rPr>
          <w:rFonts w:ascii="Calibri" w:hAnsi="Calibri" w:cs="Calibri"/>
        </w:rPr>
        <w:t>1</w:t>
      </w:r>
      <w:r>
        <w:rPr>
          <w:rFonts w:ascii="Calibri" w:hAnsi="Calibri" w:cs="Calibri"/>
        </w:rPr>
        <w:t>-199</w:t>
      </w:r>
      <w:r w:rsidR="002E1415">
        <w:rPr>
          <w:rFonts w:ascii="Calibri" w:hAnsi="Calibri" w:cs="Calibri"/>
        </w:rPr>
        <w:t>6</w:t>
      </w:r>
    </w:p>
    <w:p w:rsidR="00C76671" w:rsidRDefault="00770EE4">
      <w:pPr>
        <w:pStyle w:val="ListParagraph"/>
        <w:numPr>
          <w:ilvl w:val="0"/>
          <w:numId w:val="6"/>
        </w:numPr>
        <w:tabs>
          <w:tab w:val="left" w:pos="1540"/>
          <w:tab w:val="left" w:pos="2164"/>
        </w:tabs>
        <w:spacing w:before="9" w:line="48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Gender: </w:t>
      </w:r>
      <w:r w:rsidR="002E1415">
        <w:rPr>
          <w:rFonts w:ascii="Calibri" w:hAnsi="Calibri" w:cs="Calibri"/>
        </w:rPr>
        <w:t>Female</w:t>
      </w:r>
    </w:p>
    <w:p w:rsidR="00C76671" w:rsidRDefault="00770EE4">
      <w:pPr>
        <w:pStyle w:val="ListParagraph"/>
        <w:numPr>
          <w:ilvl w:val="0"/>
          <w:numId w:val="6"/>
        </w:numPr>
        <w:tabs>
          <w:tab w:val="left" w:pos="1540"/>
          <w:tab w:val="left" w:pos="2164"/>
        </w:tabs>
        <w:spacing w:line="48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Nationality: </w:t>
      </w:r>
      <w:r>
        <w:rPr>
          <w:rFonts w:ascii="Calibri" w:hAnsi="Calibri" w:cs="Calibri"/>
        </w:rPr>
        <w:t>Indian</w:t>
      </w:r>
    </w:p>
    <w:p w:rsidR="00C76671" w:rsidRDefault="00770EE4">
      <w:pPr>
        <w:pStyle w:val="ListParagraph"/>
        <w:numPr>
          <w:ilvl w:val="0"/>
          <w:numId w:val="6"/>
        </w:numPr>
        <w:tabs>
          <w:tab w:val="left" w:pos="1540"/>
          <w:tab w:val="left" w:pos="2166"/>
        </w:tabs>
        <w:spacing w:before="7" w:line="48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Languages: </w:t>
      </w:r>
      <w:r>
        <w:rPr>
          <w:rFonts w:ascii="Calibri" w:hAnsi="Calibri" w:cs="Calibri"/>
        </w:rPr>
        <w:t>Hindi and English</w:t>
      </w:r>
    </w:p>
    <w:p w:rsidR="00C76671" w:rsidRPr="00583AEA" w:rsidRDefault="00770EE4" w:rsidP="00583AEA">
      <w:pPr>
        <w:spacing w:before="11" w:line="480" w:lineRule="auto"/>
        <w:rPr>
          <w:rFonts w:ascii="Calibri" w:eastAsiaTheme="minorEastAsia" w:hAnsi="Calibri" w:cs="Calibri"/>
          <w:b/>
          <w:bCs/>
          <w:sz w:val="24"/>
          <w:szCs w:val="24"/>
          <w:u w:val="single"/>
        </w:rPr>
      </w:pPr>
      <w:r w:rsidRPr="00583AEA">
        <w:rPr>
          <w:rFonts w:ascii="Calibri" w:hAnsi="Calibri" w:cs="Calibri"/>
          <w:b/>
          <w:bCs/>
          <w:sz w:val="24"/>
          <w:szCs w:val="24"/>
        </w:rPr>
        <w:t xml:space="preserve">Declaration: </w:t>
      </w:r>
      <w:r w:rsidRPr="00583AEA">
        <w:rPr>
          <w:rFonts w:ascii="Calibri" w:hAnsi="Calibri" w:cs="Calibri"/>
          <w:sz w:val="24"/>
          <w:szCs w:val="24"/>
          <w:u w:val="single"/>
        </w:rPr>
        <w:t xml:space="preserve">I </w:t>
      </w:r>
      <w:r w:rsidR="002C5929">
        <w:rPr>
          <w:rFonts w:ascii="Calibri" w:hAnsi="Calibri" w:cs="Calibri"/>
          <w:sz w:val="24"/>
          <w:szCs w:val="24"/>
          <w:u w:val="single"/>
        </w:rPr>
        <w:t>Draupadi</w:t>
      </w:r>
      <w:r w:rsidR="002E1415">
        <w:rPr>
          <w:rFonts w:ascii="Calibri" w:hAnsi="Calibri" w:cs="Calibri"/>
          <w:sz w:val="24"/>
          <w:szCs w:val="24"/>
          <w:u w:val="single"/>
        </w:rPr>
        <w:t xml:space="preserve"> S</w:t>
      </w:r>
      <w:r w:rsidR="002C5929">
        <w:rPr>
          <w:rFonts w:ascii="Calibri" w:hAnsi="Calibri" w:cs="Calibri"/>
          <w:sz w:val="24"/>
          <w:szCs w:val="24"/>
          <w:u w:val="single"/>
        </w:rPr>
        <w:t>hrivastava</w:t>
      </w:r>
      <w:r w:rsidRPr="00583AEA">
        <w:rPr>
          <w:rFonts w:ascii="Calibri" w:hAnsi="Calibri" w:cs="Calibri"/>
          <w:sz w:val="24"/>
          <w:szCs w:val="24"/>
          <w:u w:val="single"/>
        </w:rPr>
        <w:t xml:space="preserve"> vouch the authenticity of above-mentioned details.</w:t>
      </w:r>
    </w:p>
    <w:p w:rsidR="00C76671" w:rsidRDefault="00C76671">
      <w:pPr>
        <w:pStyle w:val="BodyText"/>
        <w:spacing w:line="480" w:lineRule="auto"/>
        <w:rPr>
          <w:rFonts w:ascii="Calibri" w:hAnsi="Calibri" w:cs="Calibri"/>
        </w:rPr>
      </w:pPr>
    </w:p>
    <w:p w:rsidR="00C76671" w:rsidRDefault="00770EE4">
      <w:pPr>
        <w:pStyle w:val="Heading2"/>
        <w:spacing w:before="4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</w:t>
      </w:r>
    </w:p>
    <w:p w:rsidR="00C76671" w:rsidRDefault="00770EE4">
      <w:pPr>
        <w:pStyle w:val="BodyText"/>
        <w:spacing w:before="3"/>
        <w:ind w:left="360"/>
        <w:rPr>
          <w:rFonts w:ascii="Times New Roman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/>
          <w:b/>
          <w:bCs/>
          <w:sz w:val="17"/>
          <w:szCs w:val="17"/>
        </w:rPr>
        <w:t xml:space="preserve">                                    </w:t>
      </w:r>
    </w:p>
    <w:sectPr w:rsidR="00C76671">
      <w:headerReference w:type="default" r:id="rId9"/>
      <w:footerReference w:type="default" r:id="rId10"/>
      <w:pgSz w:w="11907" w:h="16839"/>
      <w:pgMar w:top="720" w:right="720" w:bottom="720" w:left="720" w:header="720" w:footer="720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18F" w:rsidRDefault="0049418F">
      <w:pPr>
        <w:spacing w:after="0" w:line="240" w:lineRule="auto"/>
      </w:pPr>
      <w:r>
        <w:separator/>
      </w:r>
    </w:p>
  </w:endnote>
  <w:endnote w:type="continuationSeparator" w:id="0">
    <w:p w:rsidR="0049418F" w:rsidRDefault="0049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C76671">
      <w:tc>
        <w:tcPr>
          <w:tcW w:w="3489" w:type="dxa"/>
        </w:tcPr>
        <w:p w:rsidR="00C76671" w:rsidRDefault="00C76671">
          <w:pPr>
            <w:pStyle w:val="Header"/>
            <w:ind w:left="-115"/>
          </w:pPr>
        </w:p>
      </w:tc>
      <w:tc>
        <w:tcPr>
          <w:tcW w:w="3489" w:type="dxa"/>
        </w:tcPr>
        <w:p w:rsidR="00C76671" w:rsidRDefault="00C76671">
          <w:pPr>
            <w:pStyle w:val="Header"/>
            <w:jc w:val="center"/>
          </w:pPr>
        </w:p>
      </w:tc>
      <w:tc>
        <w:tcPr>
          <w:tcW w:w="3489" w:type="dxa"/>
        </w:tcPr>
        <w:p w:rsidR="00C76671" w:rsidRDefault="00C76671">
          <w:pPr>
            <w:pStyle w:val="Header"/>
            <w:ind w:right="-115"/>
            <w:jc w:val="right"/>
          </w:pPr>
        </w:p>
      </w:tc>
    </w:tr>
  </w:tbl>
  <w:p w:rsidR="00C76671" w:rsidRDefault="00C7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18F" w:rsidRDefault="0049418F">
      <w:pPr>
        <w:spacing w:after="0" w:line="240" w:lineRule="auto"/>
      </w:pPr>
      <w:r>
        <w:separator/>
      </w:r>
    </w:p>
  </w:footnote>
  <w:footnote w:type="continuationSeparator" w:id="0">
    <w:p w:rsidR="0049418F" w:rsidRDefault="0049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C76671">
      <w:tc>
        <w:tcPr>
          <w:tcW w:w="3489" w:type="dxa"/>
        </w:tcPr>
        <w:p w:rsidR="00C76671" w:rsidRDefault="00C76671">
          <w:pPr>
            <w:pStyle w:val="Header"/>
            <w:ind w:left="-115"/>
          </w:pPr>
        </w:p>
      </w:tc>
      <w:tc>
        <w:tcPr>
          <w:tcW w:w="3489" w:type="dxa"/>
        </w:tcPr>
        <w:p w:rsidR="00C76671" w:rsidRDefault="00C76671">
          <w:pPr>
            <w:pStyle w:val="Header"/>
            <w:jc w:val="center"/>
          </w:pPr>
        </w:p>
      </w:tc>
      <w:tc>
        <w:tcPr>
          <w:tcW w:w="3489" w:type="dxa"/>
        </w:tcPr>
        <w:p w:rsidR="00C76671" w:rsidRDefault="00C76671">
          <w:pPr>
            <w:pStyle w:val="Header"/>
            <w:ind w:right="-115"/>
            <w:jc w:val="right"/>
          </w:pPr>
        </w:p>
      </w:tc>
    </w:tr>
  </w:tbl>
  <w:p w:rsidR="00C76671" w:rsidRDefault="00C76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6DD"/>
    <w:multiLevelType w:val="hybridMultilevel"/>
    <w:tmpl w:val="3B1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86F"/>
    <w:multiLevelType w:val="multilevel"/>
    <w:tmpl w:val="3CD3286F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911" w:hanging="231"/>
      </w:pPr>
      <w:rPr>
        <w:rFonts w:ascii="Symbol" w:hAnsi="Symbol" w:hint="default"/>
        <w:w w:val="99"/>
        <w:lang w:val="en-US" w:eastAsia="en-US" w:bidi="en-US"/>
      </w:rPr>
    </w:lvl>
    <w:lvl w:ilvl="2">
      <w:numFmt w:val="bullet"/>
      <w:lvlText w:val="•"/>
      <w:lvlJc w:val="left"/>
      <w:pPr>
        <w:ind w:left="1882" w:hanging="2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44" w:hanging="2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06" w:hanging="2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68" w:hanging="2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31" w:hanging="2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93" w:hanging="2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5" w:hanging="231"/>
      </w:pPr>
      <w:rPr>
        <w:rFonts w:hint="default"/>
        <w:lang w:val="en-US" w:eastAsia="en-US" w:bidi="en-US"/>
      </w:rPr>
    </w:lvl>
  </w:abstractNum>
  <w:abstractNum w:abstractNumId="5" w15:restartNumberingAfterBreak="0">
    <w:nsid w:val="417F575E"/>
    <w:multiLevelType w:val="multilevel"/>
    <w:tmpl w:val="417F575E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410" w:hanging="411"/>
      </w:pPr>
      <w:rPr>
        <w:rFonts w:ascii="Symbol" w:hAnsi="Symbol" w:hint="default"/>
        <w:w w:val="99"/>
        <w:lang w:val="en-US" w:eastAsia="en-US" w:bidi="en-US"/>
      </w:rPr>
    </w:lvl>
    <w:lvl w:ilvl="2">
      <w:numFmt w:val="bullet"/>
      <w:lvlText w:val="•"/>
      <w:lvlJc w:val="left"/>
      <w:pPr>
        <w:ind w:left="2326" w:hanging="4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0" w:hanging="4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6" w:hanging="4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0" w:hanging="4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6" w:hanging="411"/>
      </w:pPr>
      <w:rPr>
        <w:rFonts w:hint="default"/>
        <w:lang w:val="en-US" w:eastAsia="en-US" w:bidi="en-US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F3B"/>
    <w:multiLevelType w:val="hybridMultilevel"/>
    <w:tmpl w:val="06C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19E"/>
    <w:rsid w:val="0003043F"/>
    <w:rsid w:val="00044A11"/>
    <w:rsid w:val="00054518"/>
    <w:rsid w:val="000765F2"/>
    <w:rsid w:val="00085683"/>
    <w:rsid w:val="00092D5F"/>
    <w:rsid w:val="00094397"/>
    <w:rsid w:val="00095989"/>
    <w:rsid w:val="000A26DE"/>
    <w:rsid w:val="000A781A"/>
    <w:rsid w:val="000D2ACF"/>
    <w:rsid w:val="000D310F"/>
    <w:rsid w:val="00106EC8"/>
    <w:rsid w:val="00110C06"/>
    <w:rsid w:val="00115B2C"/>
    <w:rsid w:val="001335BC"/>
    <w:rsid w:val="001774BD"/>
    <w:rsid w:val="001938CF"/>
    <w:rsid w:val="00211E6E"/>
    <w:rsid w:val="00216F3F"/>
    <w:rsid w:val="002307EF"/>
    <w:rsid w:val="0024126B"/>
    <w:rsid w:val="0026150A"/>
    <w:rsid w:val="00271B36"/>
    <w:rsid w:val="00294816"/>
    <w:rsid w:val="002A0B19"/>
    <w:rsid w:val="002A1AB5"/>
    <w:rsid w:val="002C5929"/>
    <w:rsid w:val="002E1415"/>
    <w:rsid w:val="00301F40"/>
    <w:rsid w:val="00312B07"/>
    <w:rsid w:val="00327A37"/>
    <w:rsid w:val="003421C2"/>
    <w:rsid w:val="00354E63"/>
    <w:rsid w:val="0039337F"/>
    <w:rsid w:val="003A4830"/>
    <w:rsid w:val="003E5884"/>
    <w:rsid w:val="003E726F"/>
    <w:rsid w:val="00427D9A"/>
    <w:rsid w:val="004428EB"/>
    <w:rsid w:val="0044537D"/>
    <w:rsid w:val="00455503"/>
    <w:rsid w:val="0049418F"/>
    <w:rsid w:val="004C0173"/>
    <w:rsid w:val="004C6164"/>
    <w:rsid w:val="004F534F"/>
    <w:rsid w:val="00500B83"/>
    <w:rsid w:val="00567C85"/>
    <w:rsid w:val="00583AEA"/>
    <w:rsid w:val="00590181"/>
    <w:rsid w:val="005A5D79"/>
    <w:rsid w:val="005C20AE"/>
    <w:rsid w:val="005E408B"/>
    <w:rsid w:val="00640E15"/>
    <w:rsid w:val="00650022"/>
    <w:rsid w:val="00675565"/>
    <w:rsid w:val="006B27D9"/>
    <w:rsid w:val="006B45B3"/>
    <w:rsid w:val="006C6D47"/>
    <w:rsid w:val="0071608E"/>
    <w:rsid w:val="00736480"/>
    <w:rsid w:val="00736BF7"/>
    <w:rsid w:val="00745453"/>
    <w:rsid w:val="00753587"/>
    <w:rsid w:val="00770EE4"/>
    <w:rsid w:val="00775380"/>
    <w:rsid w:val="007921CA"/>
    <w:rsid w:val="007A39A8"/>
    <w:rsid w:val="007B2CD0"/>
    <w:rsid w:val="007C20AB"/>
    <w:rsid w:val="007C66B4"/>
    <w:rsid w:val="007E728C"/>
    <w:rsid w:val="007F6374"/>
    <w:rsid w:val="00800B87"/>
    <w:rsid w:val="0080444A"/>
    <w:rsid w:val="008B220F"/>
    <w:rsid w:val="008C174C"/>
    <w:rsid w:val="008D7978"/>
    <w:rsid w:val="008F10FA"/>
    <w:rsid w:val="00906E8A"/>
    <w:rsid w:val="0091537D"/>
    <w:rsid w:val="00956BF9"/>
    <w:rsid w:val="009639AA"/>
    <w:rsid w:val="00991FC1"/>
    <w:rsid w:val="00993FBC"/>
    <w:rsid w:val="00A304E2"/>
    <w:rsid w:val="00A6355B"/>
    <w:rsid w:val="00A74AA2"/>
    <w:rsid w:val="00A757E5"/>
    <w:rsid w:val="00A91522"/>
    <w:rsid w:val="00A93C01"/>
    <w:rsid w:val="00A96BF7"/>
    <w:rsid w:val="00AC4EE2"/>
    <w:rsid w:val="00B26B0C"/>
    <w:rsid w:val="00B60CC4"/>
    <w:rsid w:val="00B777DC"/>
    <w:rsid w:val="00B919F7"/>
    <w:rsid w:val="00BA0C6B"/>
    <w:rsid w:val="00BD03BF"/>
    <w:rsid w:val="00BE31FD"/>
    <w:rsid w:val="00C0448E"/>
    <w:rsid w:val="00C4419E"/>
    <w:rsid w:val="00C64318"/>
    <w:rsid w:val="00C74A3A"/>
    <w:rsid w:val="00C76671"/>
    <w:rsid w:val="00C81CC8"/>
    <w:rsid w:val="00C9437E"/>
    <w:rsid w:val="00CA25FB"/>
    <w:rsid w:val="00CB0E04"/>
    <w:rsid w:val="00CC7FBF"/>
    <w:rsid w:val="00CD5FFF"/>
    <w:rsid w:val="00D23E66"/>
    <w:rsid w:val="00D52872"/>
    <w:rsid w:val="00DE3B9A"/>
    <w:rsid w:val="00E15FA3"/>
    <w:rsid w:val="00E35A36"/>
    <w:rsid w:val="00E60C54"/>
    <w:rsid w:val="00E72E25"/>
    <w:rsid w:val="00E83166"/>
    <w:rsid w:val="00E85218"/>
    <w:rsid w:val="00E85DE0"/>
    <w:rsid w:val="00E87622"/>
    <w:rsid w:val="00EA0B60"/>
    <w:rsid w:val="00F208CE"/>
    <w:rsid w:val="00F270F0"/>
    <w:rsid w:val="00F431DF"/>
    <w:rsid w:val="00F62374"/>
    <w:rsid w:val="00F923BB"/>
    <w:rsid w:val="00FB20E4"/>
    <w:rsid w:val="00FD4613"/>
    <w:rsid w:val="04A45676"/>
    <w:rsid w:val="0DA130E8"/>
    <w:rsid w:val="0EC8D864"/>
    <w:rsid w:val="31308551"/>
    <w:rsid w:val="35CDE63D"/>
    <w:rsid w:val="3776A9CB"/>
    <w:rsid w:val="3996CC4E"/>
    <w:rsid w:val="41A5637D"/>
    <w:rsid w:val="55928D40"/>
    <w:rsid w:val="6B45E408"/>
    <w:rsid w:val="73E5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89D0"/>
  <w15:docId w15:val="{DF05C7F8-BD78-F844-B29B-26FB75B4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Heading1">
    <w:name w:val="heading 1"/>
    <w:basedOn w:val="Normal"/>
    <w:next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13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" w:hAnsi="Tahoma" w:cs="Tahoma"/>
      <w:sz w:val="16"/>
      <w:szCs w:val="16"/>
      <w:lang w:bidi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CA2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upadiratna20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swaraj saxena</dc:creator>
  <cp:lastModifiedBy>Guest User</cp:lastModifiedBy>
  <cp:revision>4</cp:revision>
  <dcterms:created xsi:type="dcterms:W3CDTF">2020-11-02T19:16:00Z</dcterms:created>
  <dcterms:modified xsi:type="dcterms:W3CDTF">2020-11-02T19:21:00Z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  <property fmtid="{D5CDD505-2E9C-101B-9397-08002B2CF9AE}" pid="5" name="KSOProductBuildVer">
    <vt:lpwstr>1033-11.2.0.9363</vt:lpwstr>
  </property>
</Properties>
</file>